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3DC9" w14:textId="3D946152" w:rsidR="00711B4A" w:rsidRDefault="00E7792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6591A57" wp14:editId="36518FA0">
            <wp:simplePos x="0" y="0"/>
            <wp:positionH relativeFrom="column">
              <wp:posOffset>4274185</wp:posOffset>
            </wp:positionH>
            <wp:positionV relativeFrom="paragraph">
              <wp:posOffset>3888740</wp:posOffset>
            </wp:positionV>
            <wp:extent cx="1116965" cy="111696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A p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F5795" wp14:editId="2E46ADA0">
                <wp:simplePos x="0" y="0"/>
                <wp:positionH relativeFrom="column">
                  <wp:posOffset>-405765</wp:posOffset>
                </wp:positionH>
                <wp:positionV relativeFrom="paragraph">
                  <wp:posOffset>4207510</wp:posOffset>
                </wp:positionV>
                <wp:extent cx="4678680" cy="483870"/>
                <wp:effectExtent l="0" t="0" r="0" b="0"/>
                <wp:wrapNone/>
                <wp:docPr id="12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48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3E55E" w14:textId="06E02061" w:rsidR="00E64AA4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Om uw kind lid te maken, heeft CODA de gegevens van  uw kind nodig.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Vul de </w:t>
                            </w:r>
                            <w:r w:rsidR="00E7792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gegevens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hieronder in en lever </w:t>
                            </w:r>
                            <w:r w:rsidR="00E7792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deze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 bij de</w:t>
                            </w:r>
                            <w:r w:rsidR="00E7792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leerkracht van uw kind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DF5795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31.95pt;margin-top:331.3pt;width:368.4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" filled="f" stroked="f">
                <v:textbox>
                  <w:txbxContent>
                    <w:p w14:paraId="20B3E55E" w14:textId="06E02061" w:rsidR="00E64AA4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Om uw kind lid te maken, heeft CODA de gegevens van  uw kind nodig.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Vul de </w:t>
                      </w:r>
                      <w:r w:rsidR="00E7792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gegevens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hieronder in en lever </w:t>
                      </w:r>
                      <w:r w:rsidR="00E7792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deze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 bij de</w:t>
                      </w:r>
                      <w:r w:rsidR="00E7792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leerkracht van uw kind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CD3550" wp14:editId="1BD4C603">
                <wp:simplePos x="0" y="0"/>
                <wp:positionH relativeFrom="column">
                  <wp:posOffset>-417195</wp:posOffset>
                </wp:positionH>
                <wp:positionV relativeFrom="paragraph">
                  <wp:posOffset>3094355</wp:posOffset>
                </wp:positionV>
                <wp:extent cx="6451600" cy="1163955"/>
                <wp:effectExtent l="0" t="0" r="0" b="0"/>
                <wp:wrapNone/>
                <wp:docPr id="9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163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0B9A1" w14:textId="77777777" w:rsidR="00E64AA4" w:rsidRPr="00933BB3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Onze school heeft voor iedere groep een groepspas van CODA, waarmee de leerkracht voor de groep boeken kan halen. </w:t>
                            </w:r>
                          </w:p>
                          <w:p w14:paraId="321E2271" w14:textId="027F9B25" w:rsidR="00E64AA4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Graag zouden wij zien dat onze leerlingen ook zelf boeken kunnen lenen bij </w:t>
                            </w:r>
                            <w:r w:rsidR="005254C8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bibliotheek</w:t>
                            </w:r>
                            <w:r w:rsidR="005254C8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="005254C8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boekenbus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Kinderen tot 18 jaar zijn gratis lid. Via onze school ontvangen alle leerlingen een GRATIS pas,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waarmee ze materialen kunnen lenen én waarmee ze gratis naar het museum mogen.</w:t>
                            </w:r>
                            <w:r w:rsidR="00E7792B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eenmalige kosten voor de CODA pas à €2,50  hoeft u nu niet te betalen.  </w:t>
                            </w:r>
                          </w:p>
                          <w:p w14:paraId="491C116E" w14:textId="77777777" w:rsidR="00E64AA4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CD3550" id="Tekstvak 8" o:spid="_x0000_s1027" type="#_x0000_t202" style="position:absolute;margin-left:-32.85pt;margin-top:243.65pt;width:508pt;height:9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" filled="f" stroked="f">
                <v:textbox>
                  <w:txbxContent>
                    <w:p w14:paraId="3440B9A1" w14:textId="77777777" w:rsidR="00E64AA4" w:rsidRPr="00933BB3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Onze school heeft voor iedere groep een groepspas van CODA, waarmee de leerkracht voor de groep boeken kan halen. </w:t>
                      </w:r>
                    </w:p>
                    <w:p w14:paraId="321E2271" w14:textId="027F9B25" w:rsidR="00E64AA4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Graag zouden wij zien dat onze leerlingen ook zelf boeken kunnen lenen bij </w:t>
                      </w:r>
                      <w:r w:rsidR="005254C8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bibliotheek</w:t>
                      </w:r>
                      <w:r w:rsidR="005254C8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="005254C8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boekenbus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Kinderen tot 18 jaar zijn gratis lid. Via onze school ontvangen alle leerlingen een GRATIS pas,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waarmee ze materialen kunnen lenen én waarmee ze gratis naar het museum mogen.</w:t>
                      </w:r>
                      <w:r w:rsidR="00E7792B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eenmalige kosten voor de CODA pas à €2,50  hoeft u nu niet te betalen.  </w:t>
                      </w:r>
                    </w:p>
                    <w:p w14:paraId="491C116E" w14:textId="77777777" w:rsidR="00E64AA4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8A3284" wp14:editId="6D8537EC">
                <wp:simplePos x="0" y="0"/>
                <wp:positionH relativeFrom="column">
                  <wp:posOffset>-436245</wp:posOffset>
                </wp:positionH>
                <wp:positionV relativeFrom="paragraph">
                  <wp:posOffset>2834005</wp:posOffset>
                </wp:positionV>
                <wp:extent cx="3666490" cy="32131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60AE5F" w14:textId="77777777" w:rsidR="00E64AA4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3399"/>
                                <w:kern w:val="24"/>
                                <w:sz w:val="36"/>
                                <w:szCs w:val="36"/>
                              </w:rPr>
                              <w:t>Gratis lidmaatschap voor uw kind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A3284" id="Tekstvak 10" o:spid="_x0000_s1028" type="#_x0000_t202" style="position:absolute;margin-left:-34.35pt;margin-top:223.15pt;width:288.7pt;height:2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" filled="f" stroked="f">
                <v:textbox>
                  <w:txbxContent>
                    <w:p w14:paraId="4E60AE5F" w14:textId="77777777" w:rsidR="00E64AA4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3399"/>
                          <w:kern w:val="24"/>
                          <w:sz w:val="36"/>
                          <w:szCs w:val="36"/>
                        </w:rPr>
                        <w:t>Gratis lidmaatschap voor uw kind</w:t>
                      </w:r>
                    </w:p>
                  </w:txbxContent>
                </v:textbox>
              </v:shape>
            </w:pict>
          </mc:Fallback>
        </mc:AlternateContent>
      </w:r>
      <w:r w:rsidR="00B06412">
        <w:rPr>
          <w:noProof/>
          <w:lang w:eastAsia="nl-NL"/>
        </w:rPr>
        <w:drawing>
          <wp:anchor distT="0" distB="0" distL="114300" distR="114300" simplePos="0" relativeHeight="251650048" behindDoc="0" locked="0" layoutInCell="1" allowOverlap="1" wp14:anchorId="4F79BAED" wp14:editId="31A7ECA7">
            <wp:simplePos x="0" y="0"/>
            <wp:positionH relativeFrom="column">
              <wp:posOffset>2739722</wp:posOffset>
            </wp:positionH>
            <wp:positionV relativeFrom="paragraph">
              <wp:posOffset>1914525</wp:posOffset>
            </wp:positionV>
            <wp:extent cx="2089150" cy="1002494"/>
            <wp:effectExtent l="0" t="0" r="635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00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12">
        <w:rPr>
          <w:noProof/>
          <w:lang w:eastAsia="nl-NL"/>
        </w:rPr>
        <w:drawing>
          <wp:anchor distT="0" distB="0" distL="114300" distR="114300" simplePos="0" relativeHeight="251649023" behindDoc="0" locked="0" layoutInCell="1" allowOverlap="1" wp14:anchorId="47D7930A" wp14:editId="36FC64E9">
            <wp:simplePos x="0" y="0"/>
            <wp:positionH relativeFrom="column">
              <wp:posOffset>4879975</wp:posOffset>
            </wp:positionH>
            <wp:positionV relativeFrom="paragraph">
              <wp:posOffset>1640840</wp:posOffset>
            </wp:positionV>
            <wp:extent cx="1278083" cy="15151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3"/>
                    <a:stretch/>
                  </pic:blipFill>
                  <pic:spPr bwMode="auto">
                    <a:xfrm>
                      <a:off x="0" y="0"/>
                      <a:ext cx="1278083" cy="151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12">
        <w:rPr>
          <w:noProof/>
          <w:lang w:eastAsia="nl-NL"/>
        </w:rPr>
        <w:drawing>
          <wp:anchor distT="0" distB="0" distL="114300" distR="114300" simplePos="0" relativeHeight="251652096" behindDoc="0" locked="0" layoutInCell="1" allowOverlap="1" wp14:anchorId="372A5CB1" wp14:editId="5B662299">
            <wp:simplePos x="0" y="0"/>
            <wp:positionH relativeFrom="column">
              <wp:posOffset>1148715</wp:posOffset>
            </wp:positionH>
            <wp:positionV relativeFrom="paragraph">
              <wp:posOffset>1824355</wp:posOffset>
            </wp:positionV>
            <wp:extent cx="1482012" cy="1210310"/>
            <wp:effectExtent l="0" t="0" r="4445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12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12">
        <w:rPr>
          <w:noProof/>
          <w:lang w:eastAsia="nl-NL"/>
        </w:rPr>
        <w:drawing>
          <wp:anchor distT="0" distB="0" distL="114300" distR="114300" simplePos="0" relativeHeight="251651072" behindDoc="1" locked="0" layoutInCell="1" allowOverlap="1" wp14:anchorId="0B60EC28" wp14:editId="1402C4FE">
            <wp:simplePos x="0" y="0"/>
            <wp:positionH relativeFrom="column">
              <wp:posOffset>-436245</wp:posOffset>
            </wp:positionH>
            <wp:positionV relativeFrom="paragraph">
              <wp:posOffset>1507423</wp:posOffset>
            </wp:positionV>
            <wp:extent cx="1369060" cy="1519622"/>
            <wp:effectExtent l="0" t="0" r="2540" b="444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50" cy="152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41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EC03E3" wp14:editId="489D6F07">
                <wp:simplePos x="0" y="0"/>
                <wp:positionH relativeFrom="column">
                  <wp:posOffset>-302895</wp:posOffset>
                </wp:positionH>
                <wp:positionV relativeFrom="paragraph">
                  <wp:posOffset>-220345</wp:posOffset>
                </wp:positionV>
                <wp:extent cx="6784975" cy="2127250"/>
                <wp:effectExtent l="0" t="0" r="0" b="0"/>
                <wp:wrapNone/>
                <wp:docPr id="8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212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134B4" w14:textId="69000FBE" w:rsidR="00E64AA4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3399"/>
                                <w:kern w:val="24"/>
                                <w:sz w:val="72"/>
                                <w:szCs w:val="72"/>
                              </w:rPr>
                              <w:t>Naar de bieb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="00B0641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inderen die lezen met plezier, lezen meer! Op </w:t>
                            </w:r>
                            <w:r w:rsidR="00E7792B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onze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school wordt veel aandacht besteed aan leesonderwijs en onderstrepen wij het belang van leesplezier. Uw kind heeft baat bij een rijke leesomgeving, op school én thuis.</w:t>
                            </w:r>
                          </w:p>
                          <w:p w14:paraId="04D9E130" w14:textId="1C37A0A3" w:rsidR="00B06412" w:rsidRDefault="00E64AA4" w:rsidP="00843830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We zien als team dan ook graag dat ouders en kinderen </w:t>
                            </w:r>
                            <w:r w:rsidR="00B0641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zelf ook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regelmatig boeken lenen bij de bibliotheek. </w:t>
                            </w:r>
                            <w:r w:rsidR="00B0641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Hier is een ruim aanbod en kan een kind nieuwe verhalen en onderwerpen ontdekken en proberen. Bovendien leert een kind zelf kiezen.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Ook nu CODA gesloten is. Met een lidmaatschap van CODA kan uw kind gratis online lenen: e-books en luisterboeken.</w:t>
                            </w:r>
                            <w:r w:rsidR="00B06412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En ook kunnen boeken online via de Afhaalbieb aangevraagd worden. </w:t>
                            </w:r>
                          </w:p>
                          <w:p w14:paraId="4F665B1D" w14:textId="35A092B4" w:rsidR="00E64AA4" w:rsidRPr="00933BB3" w:rsidRDefault="00B06412" w:rsidP="00843830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Hoe meer uw kind leest, hoe leuker uw kind lezen zal vinden en hoe beter het lezen zal gaan. En beter lezen leidt vaak ook tot betere prestaties op school.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="00E64AA4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EC03E3" id="Tekstvak 7" o:spid="_x0000_s1029" type="#_x0000_t202" style="position:absolute;margin-left:-23.85pt;margin-top:-17.35pt;width:534.25pt;height:1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" filled="f" stroked="f">
                <v:textbox>
                  <w:txbxContent>
                    <w:p w14:paraId="0CC134B4" w14:textId="69000FBE" w:rsidR="00E64AA4" w:rsidRDefault="00E64AA4" w:rsidP="0084383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3399"/>
                          <w:kern w:val="24"/>
                          <w:sz w:val="72"/>
                          <w:szCs w:val="72"/>
                        </w:rPr>
                        <w:t>Naar de bieb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="00B0641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inderen die lezen met plezier, lezen meer! Op </w:t>
                      </w:r>
                      <w:r w:rsidR="00E7792B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onze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school wordt veel aandacht besteed aan leesonderwijs en onderstrepen wij het belang van leesplezier. Uw kind heeft baat bij een rijke leesomgeving, op school én thuis.</w:t>
                      </w:r>
                    </w:p>
                    <w:p w14:paraId="04D9E130" w14:textId="1C37A0A3" w:rsidR="00B06412" w:rsidRDefault="00E64AA4" w:rsidP="00843830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We zien als team dan ook graag dat ouders en kinderen </w:t>
                      </w:r>
                      <w:r w:rsidR="00B0641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zelf ook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regelmatig boeken lenen bij de bibliotheek. </w:t>
                      </w:r>
                      <w:r w:rsidR="00B0641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Hier is een ruim aanbod en kan een kind nieuwe verhalen en onderwerpen ontdekken en proberen. Bovendien leert een kind zelf kiezen.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Ook nu CODA gesloten is. Met een lidmaatschap van CODA kan uw kind gratis online lenen: e-books en luisterboeken.</w:t>
                      </w:r>
                      <w:r w:rsidR="00B06412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En ook kunnen boeken online via de Afhaalbieb aangevraagd worden. </w:t>
                      </w:r>
                    </w:p>
                    <w:p w14:paraId="4F665B1D" w14:textId="35A092B4" w:rsidR="00E64AA4" w:rsidRPr="00933BB3" w:rsidRDefault="00B06412" w:rsidP="00843830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Hoe meer uw kind leest, hoe leuker uw kind lezen zal vinden en hoe beter het lezen zal gaan. En beter lezen leidt vaak ook tot betere prestaties op school.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="00E64AA4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579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69EDD3A7" wp14:editId="633C015A">
            <wp:simplePos x="0" y="0"/>
            <wp:positionH relativeFrom="column">
              <wp:posOffset>-269051</wp:posOffset>
            </wp:positionH>
            <wp:positionV relativeFrom="paragraph">
              <wp:posOffset>5006391</wp:posOffset>
            </wp:positionV>
            <wp:extent cx="6450227" cy="4385472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227" cy="438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43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17106C3" wp14:editId="181D5703">
            <wp:simplePos x="0" y="0"/>
            <wp:positionH relativeFrom="column">
              <wp:posOffset>-400204</wp:posOffset>
            </wp:positionH>
            <wp:positionV relativeFrom="paragraph">
              <wp:posOffset>4635627</wp:posOffset>
            </wp:positionV>
            <wp:extent cx="495671" cy="349187"/>
            <wp:effectExtent l="19050" t="38100" r="19050" b="323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7948">
                      <a:off x="0" y="0"/>
                      <a:ext cx="495671" cy="34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4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FBE6B" wp14:editId="03132FA4">
                <wp:simplePos x="0" y="0"/>
                <wp:positionH relativeFrom="column">
                  <wp:posOffset>-107315</wp:posOffset>
                </wp:positionH>
                <wp:positionV relativeFrom="paragraph">
                  <wp:posOffset>4829810</wp:posOffset>
                </wp:positionV>
                <wp:extent cx="5420360" cy="0"/>
                <wp:effectExtent l="0" t="0" r="2794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70DD17" id="Rechte verbindingslijn 13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380.3pt" to="418.3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sectPr w:rsidR="00711B4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7BAA" w14:textId="77777777" w:rsidR="00136CBF" w:rsidRDefault="00136CBF" w:rsidP="005C6A0B">
      <w:pPr>
        <w:spacing w:after="0" w:line="240" w:lineRule="auto"/>
      </w:pPr>
      <w:r>
        <w:separator/>
      </w:r>
    </w:p>
  </w:endnote>
  <w:endnote w:type="continuationSeparator" w:id="0">
    <w:p w14:paraId="0AB03B11" w14:textId="77777777" w:rsidR="00136CBF" w:rsidRDefault="00136CBF" w:rsidP="005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95DE5" w14:textId="77777777" w:rsidR="00136CBF" w:rsidRDefault="00136CBF" w:rsidP="005C6A0B">
      <w:pPr>
        <w:spacing w:after="0" w:line="240" w:lineRule="auto"/>
      </w:pPr>
      <w:r>
        <w:separator/>
      </w:r>
    </w:p>
  </w:footnote>
  <w:footnote w:type="continuationSeparator" w:id="0">
    <w:p w14:paraId="4AD5FF99" w14:textId="77777777" w:rsidR="00136CBF" w:rsidRDefault="00136CBF" w:rsidP="005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F4DE" w14:textId="071B943C" w:rsidR="00B06412" w:rsidRDefault="00B0641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858CED7" wp14:editId="3410699F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927100" cy="984250"/>
          <wp:effectExtent l="0" t="0" r="6350" b="0"/>
          <wp:wrapNone/>
          <wp:docPr id="4" name="Afbeelding 4" descr="Berg en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g en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0"/>
    <w:rsid w:val="000F4ABF"/>
    <w:rsid w:val="00136CBF"/>
    <w:rsid w:val="002B0843"/>
    <w:rsid w:val="00487659"/>
    <w:rsid w:val="005016C9"/>
    <w:rsid w:val="005254C8"/>
    <w:rsid w:val="00575795"/>
    <w:rsid w:val="005B44C2"/>
    <w:rsid w:val="005C6A0B"/>
    <w:rsid w:val="005F1FD1"/>
    <w:rsid w:val="00711B4A"/>
    <w:rsid w:val="00730566"/>
    <w:rsid w:val="00843830"/>
    <w:rsid w:val="00882803"/>
    <w:rsid w:val="008D040C"/>
    <w:rsid w:val="00933BB3"/>
    <w:rsid w:val="00B06412"/>
    <w:rsid w:val="00C51717"/>
    <w:rsid w:val="00CA243F"/>
    <w:rsid w:val="00D0723C"/>
    <w:rsid w:val="00D112C5"/>
    <w:rsid w:val="00D27B32"/>
    <w:rsid w:val="00E64AA4"/>
    <w:rsid w:val="00E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CC85"/>
  <w15:chartTrackingRefBased/>
  <w15:docId w15:val="{49033B7D-CAD6-49D9-B155-BD3DA574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38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C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A0B"/>
  </w:style>
  <w:style w:type="paragraph" w:styleId="Voettekst">
    <w:name w:val="footer"/>
    <w:basedOn w:val="Standaard"/>
    <w:link w:val="VoettekstChar"/>
    <w:uiPriority w:val="99"/>
    <w:unhideWhenUsed/>
    <w:rsid w:val="005C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Nieuwenburg</dc:creator>
  <cp:keywords/>
  <dc:description/>
  <cp:lastModifiedBy>Nanda Bolt</cp:lastModifiedBy>
  <cp:revision>2</cp:revision>
  <cp:lastPrinted>2019-10-31T13:55:00Z</cp:lastPrinted>
  <dcterms:created xsi:type="dcterms:W3CDTF">2021-04-30T13:09:00Z</dcterms:created>
  <dcterms:modified xsi:type="dcterms:W3CDTF">2021-04-30T13:09:00Z</dcterms:modified>
</cp:coreProperties>
</file>