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D5" w:rsidRDefault="007278D5" w:rsidP="00467E8D">
      <w:pPr>
        <w:pStyle w:val="Geenafstand"/>
        <w:rPr>
          <w:rFonts w:ascii="Arial" w:hAnsi="Arial" w:cs="Arial"/>
          <w:sz w:val="20"/>
          <w:szCs w:val="20"/>
          <w:shd w:val="clear" w:color="auto" w:fill="FFFFFF"/>
        </w:rPr>
      </w:pPr>
    </w:p>
    <w:p w:rsidR="007278D5" w:rsidRPr="00D97937" w:rsidRDefault="007278D5" w:rsidP="007278D5">
      <w:pPr>
        <w:jc w:val="center"/>
        <w:rPr>
          <w:b/>
          <w:sz w:val="48"/>
          <w:szCs w:val="48"/>
        </w:rPr>
      </w:pPr>
      <w:r w:rsidRPr="00D97937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FB3AA03" wp14:editId="4A8DFAFF">
            <wp:simplePos x="0" y="0"/>
            <wp:positionH relativeFrom="column">
              <wp:posOffset>-747395</wp:posOffset>
            </wp:positionH>
            <wp:positionV relativeFrom="paragraph">
              <wp:posOffset>-356870</wp:posOffset>
            </wp:positionV>
            <wp:extent cx="7314565" cy="942975"/>
            <wp:effectExtent l="19050" t="0" r="63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937">
        <w:rPr>
          <w:b/>
          <w:sz w:val="48"/>
          <w:szCs w:val="48"/>
        </w:rPr>
        <w:t>Handleiding</w:t>
      </w:r>
    </w:p>
    <w:p w:rsidR="007278D5" w:rsidRDefault="007278D5" w:rsidP="007278D5">
      <w:pPr>
        <w:rPr>
          <w:sz w:val="28"/>
          <w:szCs w:val="28"/>
        </w:rPr>
      </w:pPr>
    </w:p>
    <w:p w:rsidR="007278D5" w:rsidRDefault="007278D5" w:rsidP="007278D5">
      <w:pPr>
        <w:rPr>
          <w:sz w:val="28"/>
          <w:szCs w:val="28"/>
        </w:rPr>
      </w:pPr>
      <w:r>
        <w:rPr>
          <w:sz w:val="28"/>
          <w:szCs w:val="28"/>
        </w:rPr>
        <w:t>Hallo,</w:t>
      </w:r>
    </w:p>
    <w:p w:rsidR="007278D5" w:rsidRDefault="007278D5" w:rsidP="007278D5">
      <w:pPr>
        <w:rPr>
          <w:sz w:val="28"/>
          <w:szCs w:val="28"/>
        </w:rPr>
      </w:pPr>
      <w:r>
        <w:rPr>
          <w:sz w:val="28"/>
          <w:szCs w:val="28"/>
        </w:rPr>
        <w:t xml:space="preserve">Wat leuk dat je je komt aanmelden voor de </w:t>
      </w:r>
      <w:proofErr w:type="spellStart"/>
      <w:r>
        <w:rPr>
          <w:sz w:val="28"/>
          <w:szCs w:val="28"/>
        </w:rPr>
        <w:t>sportpas</w:t>
      </w:r>
      <w:proofErr w:type="spellEnd"/>
      <w:r>
        <w:rPr>
          <w:sz w:val="28"/>
          <w:szCs w:val="28"/>
        </w:rPr>
        <w:t>! Volg de stappen die hieronder staan om het helemaal goed te doen:</w:t>
      </w:r>
    </w:p>
    <w:p w:rsidR="007278D5" w:rsidRPr="00623FD4" w:rsidRDefault="007278D5" w:rsidP="007278D5">
      <w:pPr>
        <w:pStyle w:val="Geenafstand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1085850" cy="552450"/>
                <wp:effectExtent l="0" t="19050" r="38100" b="3810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ightArrow">
                          <a:avLst>
                            <a:gd name="adj1" fmla="val 50000"/>
                            <a:gd name="adj2" fmla="val 49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D5" w:rsidRPr="00CE3E12" w:rsidRDefault="007278D5" w:rsidP="007278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E12">
                              <w:rPr>
                                <w:b/>
                                <w:sz w:val="28"/>
                                <w:szCs w:val="28"/>
                              </w:rPr>
                              <w:t>Stap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24.35pt;margin-top:19.5pt;width:8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">
                <v:textbox>
                  <w:txbxContent>
                    <w:p w:rsidR="007278D5" w:rsidRPr="00CE3E12" w:rsidRDefault="007278D5" w:rsidP="007278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E12">
                        <w:rPr>
                          <w:b/>
                          <w:sz w:val="28"/>
                          <w:szCs w:val="28"/>
                        </w:rPr>
                        <w:t>Stap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Pr="00623FD4" w:rsidRDefault="007278D5" w:rsidP="007278D5">
      <w:pPr>
        <w:pStyle w:val="Geenafstand"/>
        <w:rPr>
          <w:sz w:val="28"/>
          <w:szCs w:val="28"/>
        </w:rPr>
      </w:pPr>
      <w:r w:rsidRPr="00623FD4">
        <w:rPr>
          <w:sz w:val="28"/>
          <w:szCs w:val="28"/>
        </w:rPr>
        <w:t xml:space="preserve">Ga naar de website: </w:t>
      </w:r>
      <w:hyperlink r:id="rId7" w:history="1">
        <w:r w:rsidRPr="00C06938">
          <w:rPr>
            <w:rStyle w:val="Hyperlink"/>
            <w:b/>
            <w:sz w:val="28"/>
            <w:szCs w:val="28"/>
          </w:rPr>
          <w:t>www.sportpas.nl/apeldoorn</w:t>
        </w:r>
      </w:hyperlink>
      <w:r w:rsidRPr="00C06938">
        <w:rPr>
          <w:b/>
          <w:sz w:val="28"/>
          <w:szCs w:val="28"/>
        </w:rPr>
        <w:t xml:space="preserve"> </w:t>
      </w:r>
    </w:p>
    <w:p w:rsidR="007278D5" w:rsidRPr="00623FD4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E2F489" wp14:editId="74CBF4D2">
            <wp:simplePos x="0" y="0"/>
            <wp:positionH relativeFrom="column">
              <wp:posOffset>1624330</wp:posOffset>
            </wp:positionH>
            <wp:positionV relativeFrom="paragraph">
              <wp:posOffset>167005</wp:posOffset>
            </wp:positionV>
            <wp:extent cx="990600" cy="3333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125095</wp:posOffset>
                </wp:positionV>
                <wp:extent cx="1085850" cy="552450"/>
                <wp:effectExtent l="0" t="19050" r="38100" b="38100"/>
                <wp:wrapSquare wrapText="bothSides"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ightArrow">
                          <a:avLst>
                            <a:gd name="adj1" fmla="val 50000"/>
                            <a:gd name="adj2" fmla="val 49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D5" w:rsidRPr="00CE3E12" w:rsidRDefault="007278D5" w:rsidP="007278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E12">
                              <w:rPr>
                                <w:b/>
                                <w:sz w:val="28"/>
                                <w:szCs w:val="28"/>
                              </w:rPr>
                              <w:t>Stap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3" style="position:absolute;margin-left:-24.35pt;margin-top:9.85pt;width:8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">
                <v:textbox>
                  <w:txbxContent>
                    <w:p w:rsidR="007278D5" w:rsidRPr="00CE3E12" w:rsidRDefault="007278D5" w:rsidP="007278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E12">
                        <w:rPr>
                          <w:b/>
                          <w:sz w:val="28"/>
                          <w:szCs w:val="28"/>
                        </w:rPr>
                        <w:t>Stap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Klik op:                                       (</w:t>
      </w:r>
      <w:proofErr w:type="spellStart"/>
      <w:r>
        <w:rPr>
          <w:sz w:val="28"/>
          <w:szCs w:val="28"/>
        </w:rPr>
        <w:t>rechtsbovenin</w:t>
      </w:r>
      <w:proofErr w:type="spellEnd"/>
      <w:r>
        <w:rPr>
          <w:sz w:val="28"/>
          <w:szCs w:val="28"/>
        </w:rPr>
        <w:t>)</w: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ind w:left="141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F7C2050" wp14:editId="67F078D9">
            <wp:simplePos x="0" y="0"/>
            <wp:positionH relativeFrom="column">
              <wp:posOffset>5320030</wp:posOffset>
            </wp:positionH>
            <wp:positionV relativeFrom="paragraph">
              <wp:posOffset>676275</wp:posOffset>
            </wp:positionV>
            <wp:extent cx="952500" cy="1809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297180</wp:posOffset>
                </wp:positionV>
                <wp:extent cx="1085850" cy="552450"/>
                <wp:effectExtent l="0" t="19050" r="38100" b="38100"/>
                <wp:wrapSquare wrapText="bothSides"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ightArrow">
                          <a:avLst>
                            <a:gd name="adj1" fmla="val 50000"/>
                            <a:gd name="adj2" fmla="val 49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D5" w:rsidRPr="00CE3E12" w:rsidRDefault="007278D5" w:rsidP="007278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E12">
                              <w:rPr>
                                <w:b/>
                                <w:sz w:val="28"/>
                                <w:szCs w:val="28"/>
                              </w:rPr>
                              <w:t>Stap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3" style="position:absolute;left:0;text-align:left;margin-left:-24.35pt;margin-top:23.4pt;width:85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">
                <v:textbox>
                  <w:txbxContent>
                    <w:p w:rsidR="007278D5" w:rsidRPr="00CE3E12" w:rsidRDefault="007278D5" w:rsidP="007278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E12">
                        <w:rPr>
                          <w:b/>
                          <w:sz w:val="28"/>
                          <w:szCs w:val="28"/>
                        </w:rPr>
                        <w:t>Stap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Vul je gegevens in, de gegevens met een sterretje * zijn verplicht. Als je zelf geen e-mail adres hebt, vul dan het e-mailadres van je ouders in. Bij e-mailadres en e-mailadres ouders vul je dan dus allebei het e-mailadres van je ouders in. Druk als laatste op         onderaan de pagina.</w: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38735</wp:posOffset>
                </wp:positionV>
                <wp:extent cx="1085850" cy="552450"/>
                <wp:effectExtent l="0" t="19050" r="38100" b="38100"/>
                <wp:wrapSquare wrapText="bothSides"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ightArrow">
                          <a:avLst>
                            <a:gd name="adj1" fmla="val 50000"/>
                            <a:gd name="adj2" fmla="val 49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D5" w:rsidRPr="00CE3E12" w:rsidRDefault="007278D5" w:rsidP="007278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E12">
                              <w:rPr>
                                <w:b/>
                                <w:sz w:val="28"/>
                                <w:szCs w:val="28"/>
                              </w:rPr>
                              <w:t>Stap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3" style="position:absolute;margin-left:-24.35pt;margin-top:3.05pt;width:85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">
                <v:textbox>
                  <w:txbxContent>
                    <w:p w:rsidR="007278D5" w:rsidRPr="00CE3E12" w:rsidRDefault="007278D5" w:rsidP="007278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E12">
                        <w:rPr>
                          <w:b/>
                          <w:sz w:val="28"/>
                          <w:szCs w:val="28"/>
                        </w:rPr>
                        <w:t>Stap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Jij en je ouders hebben nu een e-mail gekregen, in de e-mail wordt gevraagd je account te activeren; doe dat meteen, dan pas heb je je eigen </w:t>
      </w:r>
      <w:proofErr w:type="spellStart"/>
      <w:r>
        <w:rPr>
          <w:sz w:val="28"/>
          <w:szCs w:val="28"/>
        </w:rPr>
        <w:t>sportpas</w:t>
      </w:r>
      <w:proofErr w:type="spellEnd"/>
      <w:r>
        <w:rPr>
          <w:sz w:val="28"/>
          <w:szCs w:val="28"/>
        </w:rPr>
        <w:t xml:space="preserve"> account!</w: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125095</wp:posOffset>
                </wp:positionV>
                <wp:extent cx="1085850" cy="552450"/>
                <wp:effectExtent l="0" t="19050" r="38100" b="38100"/>
                <wp:wrapSquare wrapText="bothSides"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2450"/>
                        </a:xfrm>
                        <a:prstGeom prst="rightArrow">
                          <a:avLst>
                            <a:gd name="adj1" fmla="val 50000"/>
                            <a:gd name="adj2" fmla="val 491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D5" w:rsidRPr="00CE3E12" w:rsidRDefault="007278D5" w:rsidP="007278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E12">
                              <w:rPr>
                                <w:b/>
                                <w:sz w:val="28"/>
                                <w:szCs w:val="28"/>
                              </w:rPr>
                              <w:t>Stap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3" style="position:absolute;margin-left:-24.35pt;margin-top:9.85pt;width:85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">
                <v:textbox>
                  <w:txbxContent>
                    <w:p w:rsidR="007278D5" w:rsidRPr="00CE3E12" w:rsidRDefault="007278D5" w:rsidP="007278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E12">
                        <w:rPr>
                          <w:b/>
                          <w:sz w:val="28"/>
                          <w:szCs w:val="28"/>
                        </w:rPr>
                        <w:t>Stap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F590A3B" wp14:editId="65EA3466">
            <wp:simplePos x="0" y="0"/>
            <wp:positionH relativeFrom="column">
              <wp:posOffset>920750</wp:posOffset>
            </wp:positionH>
            <wp:positionV relativeFrom="paragraph">
              <wp:posOffset>254000</wp:posOffset>
            </wp:positionV>
            <wp:extent cx="1238250" cy="2857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Je kunt nu inloggen, ga weer naar </w:t>
      </w:r>
      <w:hyperlink r:id="rId11" w:history="1">
        <w:r w:rsidRPr="00E15C72">
          <w:rPr>
            <w:rStyle w:val="Hyperlink"/>
            <w:b/>
            <w:sz w:val="28"/>
            <w:szCs w:val="28"/>
          </w:rPr>
          <w:t>www.sportpas.nl</w:t>
        </w:r>
      </w:hyperlink>
      <w:r>
        <w:rPr>
          <w:rStyle w:val="Hyperlink"/>
          <w:b/>
          <w:sz w:val="28"/>
          <w:szCs w:val="28"/>
        </w:rPr>
        <w:t>/</w:t>
      </w:r>
      <w:proofErr w:type="spellStart"/>
      <w:r>
        <w:rPr>
          <w:rStyle w:val="Hyperlink"/>
          <w:b/>
          <w:sz w:val="28"/>
          <w:szCs w:val="28"/>
        </w:rPr>
        <w:t>apeldoorn</w:t>
      </w:r>
      <w:proofErr w:type="spellEnd"/>
      <w:r>
        <w:rPr>
          <w:sz w:val="28"/>
          <w:szCs w:val="28"/>
        </w:rPr>
        <w:t>. Druk nu op en vul je inlog gegevens in en log in.</w: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Goed gedaan, je hebt nu je eigen </w:t>
      </w:r>
      <w:proofErr w:type="spellStart"/>
      <w:r>
        <w:rPr>
          <w:sz w:val="28"/>
          <w:szCs w:val="28"/>
        </w:rPr>
        <w:t>sportpas</w:t>
      </w:r>
      <w:proofErr w:type="spellEnd"/>
      <w:r>
        <w:rPr>
          <w:sz w:val="28"/>
          <w:szCs w:val="28"/>
        </w:rPr>
        <w:t xml:space="preserve"> account  aangemaakt. </w:t>
      </w:r>
    </w:p>
    <w:p w:rsidR="007278D5" w:rsidRDefault="007278D5" w:rsidP="007278D5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E92B62" wp14:editId="603231E1">
            <wp:simplePos x="0" y="0"/>
            <wp:positionH relativeFrom="column">
              <wp:posOffset>567055</wp:posOffset>
            </wp:positionH>
            <wp:positionV relativeFrom="paragraph">
              <wp:posOffset>230505</wp:posOffset>
            </wp:positionV>
            <wp:extent cx="1409700" cy="2190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Kijk nu rond op de website en schrijf je in voor leuke sportactiviteiten onder het kopje </w:t>
      </w:r>
    </w:p>
    <w:p w:rsidR="007278D5" w:rsidRDefault="007278D5" w:rsidP="007278D5">
      <w:pPr>
        <w:pStyle w:val="Geenafstand"/>
        <w:rPr>
          <w:sz w:val="28"/>
          <w:szCs w:val="28"/>
        </w:rPr>
      </w:pPr>
    </w:p>
    <w:p w:rsidR="007278D5" w:rsidRPr="00232A87" w:rsidRDefault="007278D5" w:rsidP="007278D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Veel sportplezier!</w:t>
      </w:r>
    </w:p>
    <w:p w:rsidR="007278D5" w:rsidRPr="00B53796" w:rsidRDefault="007278D5" w:rsidP="00467E8D">
      <w:pPr>
        <w:pStyle w:val="Geenafstand"/>
        <w:rPr>
          <w:rFonts w:ascii="Arial" w:hAnsi="Arial" w:cs="Arial"/>
          <w:sz w:val="20"/>
          <w:szCs w:val="20"/>
          <w:shd w:val="clear" w:color="auto" w:fill="FFFFFF"/>
        </w:rPr>
      </w:pPr>
    </w:p>
    <w:p w:rsidR="002F0D05" w:rsidRPr="007278D5" w:rsidRDefault="002F0D05" w:rsidP="002F0D05">
      <w:pPr>
        <w:rPr>
          <w:rFonts w:cs="Arial"/>
          <w:iCs/>
          <w:noProof/>
          <w:sz w:val="20"/>
        </w:rPr>
      </w:pPr>
    </w:p>
    <w:p w:rsidR="002F0D05" w:rsidRPr="007278D5" w:rsidRDefault="002F0D05" w:rsidP="002F0D05">
      <w:pPr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Apeldoorn, 18-</w:t>
      </w:r>
      <w:r w:rsidR="007A3C46">
        <w:rPr>
          <w:rStyle w:val="Nadruk"/>
          <w:rFonts w:cs="Arial"/>
          <w:i w:val="0"/>
          <w:shd w:val="clear" w:color="auto" w:fill="FFFFFF"/>
        </w:rPr>
        <w:t xml:space="preserve"> september </w:t>
      </w:r>
      <w:r w:rsidRPr="007278D5">
        <w:rPr>
          <w:rStyle w:val="Nadruk"/>
          <w:rFonts w:cs="Arial"/>
          <w:i w:val="0"/>
          <w:shd w:val="clear" w:color="auto" w:fill="FFFFFF"/>
        </w:rPr>
        <w:t>-2013</w:t>
      </w:r>
      <w:r w:rsidRPr="007278D5">
        <w:t xml:space="preserve"> </w:t>
      </w:r>
    </w:p>
    <w:p w:rsidR="002F0D05" w:rsidRPr="007278D5" w:rsidRDefault="002F0D05" w:rsidP="002F0D05">
      <w:pPr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 xml:space="preserve">Betreft: Informatie </w:t>
      </w:r>
      <w:proofErr w:type="spellStart"/>
      <w:r w:rsidRPr="007278D5">
        <w:rPr>
          <w:rStyle w:val="Nadruk"/>
          <w:rFonts w:cs="Arial"/>
          <w:i w:val="0"/>
          <w:shd w:val="clear" w:color="auto" w:fill="FFFFFF"/>
        </w:rPr>
        <w:t>sportpas</w:t>
      </w:r>
      <w:proofErr w:type="spellEnd"/>
    </w:p>
    <w:p w:rsidR="002F0D05" w:rsidRPr="007278D5" w:rsidRDefault="002F0D05" w:rsidP="002F0D05">
      <w:pPr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Beste ouders, verzorgers,</w:t>
      </w:r>
    </w:p>
    <w:p w:rsidR="002F0D0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Sport is erg belangrijk voor kinderen, daarom werken we in Apeldoorn</w:t>
      </w:r>
    </w:p>
    <w:p w:rsidR="002F0D0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met ‘Sport van de maand’. Om het u nog gemakkelijker</w:t>
      </w:r>
      <w:r>
        <w:rPr>
          <w:rStyle w:val="Nadruk"/>
          <w:rFonts w:cs="Arial"/>
          <w:i w:val="0"/>
          <w:shd w:val="clear" w:color="auto" w:fill="FFFFFF"/>
        </w:rPr>
        <w:t xml:space="preserve"> </w:t>
      </w:r>
      <w:r w:rsidRPr="007278D5">
        <w:rPr>
          <w:rStyle w:val="Nadruk"/>
          <w:rFonts w:cs="Arial"/>
          <w:i w:val="0"/>
          <w:shd w:val="clear" w:color="auto" w:fill="FFFFFF"/>
        </w:rPr>
        <w:t xml:space="preserve"> te maken om 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uw kind(eren) te laten sporten werken we tegenwoordig met de ‘</w:t>
      </w:r>
      <w:proofErr w:type="spellStart"/>
      <w:r w:rsidRPr="007278D5">
        <w:rPr>
          <w:rStyle w:val="Nadruk"/>
          <w:rFonts w:cs="Arial"/>
          <w:i w:val="0"/>
          <w:shd w:val="clear" w:color="auto" w:fill="FFFFFF"/>
        </w:rPr>
        <w:t>sportpas</w:t>
      </w:r>
      <w:proofErr w:type="spellEnd"/>
      <w:r w:rsidRPr="007278D5">
        <w:rPr>
          <w:rStyle w:val="Nadruk"/>
          <w:rFonts w:cs="Arial"/>
          <w:i w:val="0"/>
          <w:shd w:val="clear" w:color="auto" w:fill="FFFFFF"/>
        </w:rPr>
        <w:t xml:space="preserve">’. 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Waarom de ‘</w:t>
      </w:r>
      <w:proofErr w:type="spellStart"/>
      <w:r w:rsidRPr="007278D5">
        <w:rPr>
          <w:rStyle w:val="Nadruk"/>
          <w:rFonts w:cs="Arial"/>
          <w:i w:val="0"/>
          <w:shd w:val="clear" w:color="auto" w:fill="FFFFFF"/>
        </w:rPr>
        <w:t>sportpas</w:t>
      </w:r>
      <w:proofErr w:type="spellEnd"/>
      <w:r w:rsidRPr="007278D5">
        <w:rPr>
          <w:rStyle w:val="Nadruk"/>
          <w:rFonts w:cs="Arial"/>
          <w:i w:val="0"/>
          <w:shd w:val="clear" w:color="auto" w:fill="FFFFFF"/>
        </w:rPr>
        <w:t>’?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 xml:space="preserve">De </w:t>
      </w:r>
      <w:proofErr w:type="spellStart"/>
      <w:r w:rsidRPr="007278D5">
        <w:rPr>
          <w:rStyle w:val="Nadruk"/>
          <w:rFonts w:cs="Arial"/>
          <w:i w:val="0"/>
          <w:shd w:val="clear" w:color="auto" w:fill="FFFFFF"/>
        </w:rPr>
        <w:t>sportpas</w:t>
      </w:r>
      <w:proofErr w:type="spellEnd"/>
      <w:r w:rsidRPr="007278D5">
        <w:rPr>
          <w:rStyle w:val="Nadruk"/>
          <w:rFonts w:cs="Arial"/>
          <w:i w:val="0"/>
          <w:shd w:val="clear" w:color="auto" w:fill="FFFFFF"/>
        </w:rPr>
        <w:t xml:space="preserve"> is een makkelijke en snelle manier om uw kind(eren) in te schrijven voor sport van de maand. Voor sport van de maand wordt er nu nog jaarlijks een flyer uitgedeeld. </w:t>
      </w:r>
      <w:hyperlink r:id="rId13" w:history="1">
        <w:r w:rsidRPr="007278D5">
          <w:rPr>
            <w:rStyle w:val="Hyperlink"/>
            <w:rFonts w:cs="Arial"/>
            <w:shd w:val="clear" w:color="auto" w:fill="FFFFFF"/>
          </w:rPr>
          <w:t>www.sportpas.nl/apeldoorn</w:t>
        </w:r>
      </w:hyperlink>
      <w:r w:rsidRPr="007278D5">
        <w:rPr>
          <w:rStyle w:val="Nadruk"/>
          <w:rFonts w:cs="Arial"/>
          <w:i w:val="0"/>
          <w:shd w:val="clear" w:color="auto" w:fill="FFFFFF"/>
        </w:rPr>
        <w:t xml:space="preserve"> is een versnelde route voor u om uw kind(eren) aan te melden voor deze sporten, het zal u hooguit 3-5 minuten kosten om uw kind  aan te melden voor bepaalde sporten. Ook is de website kindvriendelijk gemaakt zodat de kinderen zichzelf ook kunnen aanmelden. Omdat uw e</w:t>
      </w:r>
      <w:r w:rsidR="002A2B14">
        <w:rPr>
          <w:rStyle w:val="Nadruk"/>
          <w:rFonts w:cs="Arial"/>
          <w:i w:val="0"/>
          <w:shd w:val="clear" w:color="auto" w:fill="FFFFFF"/>
        </w:rPr>
        <w:t>-mail</w:t>
      </w:r>
      <w:r w:rsidRPr="007278D5">
        <w:rPr>
          <w:rStyle w:val="Nadruk"/>
          <w:rFonts w:cs="Arial"/>
          <w:i w:val="0"/>
          <w:shd w:val="clear" w:color="auto" w:fill="FFFFFF"/>
        </w:rPr>
        <w:t>adres is gekoppeld aan het account van uw kind(eren) zult u altijd op de hoogte zijn van waar uw kind(eren) zich voor aanmelden.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bookmarkStart w:id="0" w:name="_GoBack"/>
      <w:bookmarkEnd w:id="0"/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Hoe werkt de ‘</w:t>
      </w:r>
      <w:proofErr w:type="spellStart"/>
      <w:r w:rsidRPr="007278D5">
        <w:rPr>
          <w:rStyle w:val="Nadruk"/>
          <w:rFonts w:cs="Arial"/>
          <w:i w:val="0"/>
          <w:shd w:val="clear" w:color="auto" w:fill="FFFFFF"/>
        </w:rPr>
        <w:t>sportpas</w:t>
      </w:r>
      <w:proofErr w:type="spellEnd"/>
      <w:r w:rsidRPr="007278D5">
        <w:rPr>
          <w:rStyle w:val="Nadruk"/>
          <w:rFonts w:cs="Arial"/>
          <w:i w:val="0"/>
          <w:shd w:val="clear" w:color="auto" w:fill="FFFFFF"/>
        </w:rPr>
        <w:t>’?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 xml:space="preserve">Als eerste gaat u naar </w:t>
      </w:r>
      <w:hyperlink r:id="rId14" w:history="1">
        <w:r w:rsidRPr="007278D5">
          <w:rPr>
            <w:rStyle w:val="Hyperlink"/>
            <w:rFonts w:cs="Arial"/>
            <w:shd w:val="clear" w:color="auto" w:fill="FFFFFF"/>
          </w:rPr>
          <w:t>www.sportpas.nl/apeldoorn</w:t>
        </w:r>
      </w:hyperlink>
      <w:r w:rsidRPr="007278D5">
        <w:rPr>
          <w:rStyle w:val="Nadruk"/>
          <w:rFonts w:cs="Arial"/>
          <w:i w:val="0"/>
          <w:shd w:val="clear" w:color="auto" w:fill="FFFFFF"/>
        </w:rPr>
        <w:t xml:space="preserve">. 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U logt in op het account dat u of uw kind aangemaakt heeft, vervolgens gaat u naar het tabblad ‘overzicht aanbod’. Hier ziet u dan alle sporten die aangeboden worden dit schooljaar. Vervolgens klik</w:t>
      </w:r>
      <w:r w:rsidR="007A3C46">
        <w:rPr>
          <w:rStyle w:val="Nadruk"/>
          <w:rFonts w:cs="Arial"/>
          <w:i w:val="0"/>
          <w:shd w:val="clear" w:color="auto" w:fill="FFFFFF"/>
        </w:rPr>
        <w:t>t</w:t>
      </w:r>
      <w:r w:rsidRPr="007278D5">
        <w:rPr>
          <w:rStyle w:val="Nadruk"/>
          <w:rFonts w:cs="Arial"/>
          <w:i w:val="0"/>
          <w:shd w:val="clear" w:color="auto" w:fill="FFFFFF"/>
        </w:rPr>
        <w:t xml:space="preserve"> u op de sport die uw kind(eren) leuk lijkt. Hier ziet u dan alle informatie over de geselecteerde sport. Onderaan deze pagina kunt u zich vervolgens aanmelden. Ook hier geldt dat uw kind(eren) dit zelf kunnen doen en dat u van alles op de hoogte gehouden wordt via u e</w:t>
      </w:r>
      <w:r w:rsidR="002A2B14">
        <w:rPr>
          <w:rStyle w:val="Nadruk"/>
          <w:rFonts w:cs="Arial"/>
          <w:i w:val="0"/>
          <w:shd w:val="clear" w:color="auto" w:fill="FFFFFF"/>
        </w:rPr>
        <w:t>-</w:t>
      </w:r>
      <w:r w:rsidRPr="007278D5">
        <w:rPr>
          <w:rStyle w:val="Nadruk"/>
          <w:rFonts w:cs="Arial"/>
          <w:i w:val="0"/>
          <w:shd w:val="clear" w:color="auto" w:fill="FFFFFF"/>
        </w:rPr>
        <w:t xml:space="preserve">mail. 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Er zijn ook activiteiten waar een vergoeding voor gevraagd wordt, deze kunt u betalen op de school. Zorg er in dit geval voor dat de naam van uw kind en de activiteit waaraan hij/zij gaat deelnemen wordt doorgegeven aan de school.</w:t>
      </w:r>
    </w:p>
    <w:p w:rsidR="002F0D0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Voor meer informatie</w:t>
      </w:r>
      <w:r w:rsidR="002A2B14">
        <w:rPr>
          <w:rStyle w:val="Nadruk"/>
          <w:rFonts w:cs="Arial"/>
          <w:i w:val="0"/>
          <w:shd w:val="clear" w:color="auto" w:fill="FFFFFF"/>
        </w:rPr>
        <w:t xml:space="preserve"> of vragen </w:t>
      </w:r>
      <w:r w:rsidRPr="007278D5">
        <w:rPr>
          <w:rStyle w:val="Nadruk"/>
          <w:rFonts w:cs="Arial"/>
          <w:i w:val="0"/>
          <w:shd w:val="clear" w:color="auto" w:fill="FFFFFF"/>
        </w:rPr>
        <w:t xml:space="preserve"> kunt u </w:t>
      </w:r>
      <w:r w:rsidR="002A2B14">
        <w:rPr>
          <w:rStyle w:val="Nadruk"/>
          <w:rFonts w:cs="Arial"/>
          <w:i w:val="0"/>
          <w:shd w:val="clear" w:color="auto" w:fill="FFFFFF"/>
        </w:rPr>
        <w:t>contact opnemen met onderstaande contactpersoon.</w:t>
      </w:r>
      <w:r w:rsidRPr="007278D5">
        <w:rPr>
          <w:rStyle w:val="Nadruk"/>
          <w:rFonts w:cs="Arial"/>
          <w:i w:val="0"/>
          <w:shd w:val="clear" w:color="auto" w:fill="FFFFFF"/>
        </w:rPr>
        <w:t xml:space="preserve"> 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  <w:r w:rsidRPr="007278D5">
        <w:rPr>
          <w:rStyle w:val="Nadruk"/>
          <w:rFonts w:cs="Arial"/>
          <w:i w:val="0"/>
          <w:shd w:val="clear" w:color="auto" w:fill="FFFFFF"/>
        </w:rPr>
        <w:t>Met vriendelijke groet,</w:t>
      </w:r>
    </w:p>
    <w:p w:rsidR="002F0D05" w:rsidRPr="007278D5" w:rsidRDefault="002F0D05" w:rsidP="002F0D05">
      <w:pPr>
        <w:pStyle w:val="Geenafstand"/>
        <w:rPr>
          <w:rStyle w:val="Nadruk"/>
          <w:rFonts w:cs="Arial"/>
          <w:i w:val="0"/>
          <w:shd w:val="clear" w:color="auto" w:fill="FFFFFF"/>
        </w:rPr>
      </w:pPr>
    </w:p>
    <w:p w:rsidR="002F0D05" w:rsidRPr="007278D5" w:rsidRDefault="002F0D05" w:rsidP="002F0D05">
      <w:pPr>
        <w:pStyle w:val="Geenafstand"/>
        <w:rPr>
          <w:rFonts w:cs="Arial"/>
          <w:shd w:val="clear" w:color="auto" w:fill="FFFFFF"/>
        </w:rPr>
      </w:pPr>
      <w:r w:rsidRPr="007278D5">
        <w:rPr>
          <w:rFonts w:cs="Arial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39F52420" wp14:editId="0C77B366">
            <wp:simplePos x="0" y="0"/>
            <wp:positionH relativeFrom="column">
              <wp:posOffset>2643505</wp:posOffset>
            </wp:positionH>
            <wp:positionV relativeFrom="paragraph">
              <wp:posOffset>71120</wp:posOffset>
            </wp:positionV>
            <wp:extent cx="2514600" cy="552450"/>
            <wp:effectExtent l="0" t="0" r="0" b="0"/>
            <wp:wrapSquare wrapText="bothSides"/>
            <wp:docPr id="5" name="Afbeelding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8D5">
        <w:rPr>
          <w:rFonts w:cs="Arial"/>
          <w:b/>
          <w:bCs/>
          <w:shd w:val="clear" w:color="auto" w:fill="FFFFFF"/>
        </w:rPr>
        <w:t>Simone Mouw</w:t>
      </w:r>
      <w:r w:rsidRPr="007278D5">
        <w:rPr>
          <w:rFonts w:cs="Arial"/>
          <w:shd w:val="clear" w:color="auto" w:fill="FFFFFF"/>
        </w:rPr>
        <w:br/>
        <w:t>Medewerker Sportstimulering</w:t>
      </w:r>
      <w:r w:rsidRPr="007278D5"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t>T</w:t>
      </w:r>
      <w:r w:rsidRPr="007278D5">
        <w:rPr>
          <w:rFonts w:cs="Arial"/>
          <w:shd w:val="clear" w:color="auto" w:fill="FFFFFF"/>
        </w:rPr>
        <w:t>elefoon: (055) 527 05 30</w:t>
      </w:r>
    </w:p>
    <w:p w:rsidR="002F0D05" w:rsidRPr="007278D5" w:rsidRDefault="002F0D05" w:rsidP="002F0D05">
      <w:pPr>
        <w:pStyle w:val="Geenafstand"/>
        <w:rPr>
          <w:rFonts w:cs="Arial"/>
          <w:shd w:val="clear" w:color="auto" w:fill="FFFFFF"/>
        </w:rPr>
      </w:pPr>
      <w:r w:rsidRPr="007278D5">
        <w:rPr>
          <w:rFonts w:cs="Arial"/>
          <w:shd w:val="clear" w:color="auto" w:fill="FFFFFF"/>
        </w:rPr>
        <w:t>Email:</w:t>
      </w:r>
      <w:r>
        <w:rPr>
          <w:rFonts w:cs="Arial"/>
          <w:shd w:val="clear" w:color="auto" w:fill="FFFFFF"/>
        </w:rPr>
        <w:t xml:space="preserve"> </w:t>
      </w:r>
      <w:r w:rsidR="007A3C46">
        <w:rPr>
          <w:rFonts w:cs="Arial"/>
          <w:shd w:val="clear" w:color="auto" w:fill="FFFFFF"/>
        </w:rPr>
        <w:t>sm</w:t>
      </w:r>
      <w:r w:rsidRPr="007278D5">
        <w:rPr>
          <w:rFonts w:cs="Arial"/>
          <w:shd w:val="clear" w:color="auto" w:fill="FFFFFF"/>
        </w:rPr>
        <w:t>ouw@accres.nl</w:t>
      </w:r>
    </w:p>
    <w:p w:rsidR="002F0D05" w:rsidRPr="007278D5" w:rsidRDefault="002F0D05" w:rsidP="002F0D05">
      <w:pPr>
        <w:pStyle w:val="Geenafstand"/>
        <w:rPr>
          <w:rFonts w:ascii="Arial" w:hAnsi="Arial" w:cs="Arial"/>
          <w:shd w:val="clear" w:color="auto" w:fill="FFFFFF"/>
        </w:rPr>
      </w:pPr>
    </w:p>
    <w:p w:rsidR="00B53796" w:rsidRPr="00B53796" w:rsidRDefault="00B53796">
      <w:pPr>
        <w:pStyle w:val="Geenafstand"/>
        <w:rPr>
          <w:rStyle w:val="Nadruk"/>
          <w:rFonts w:ascii="Arial" w:hAnsi="Arial" w:cs="Arial"/>
          <w:i w:val="0"/>
          <w:shd w:val="clear" w:color="auto" w:fill="FFFFFF"/>
        </w:rPr>
      </w:pPr>
    </w:p>
    <w:sectPr w:rsidR="00B53796" w:rsidRPr="00B53796" w:rsidSect="0025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A"/>
    <w:rsid w:val="000359F3"/>
    <w:rsid w:val="0003738A"/>
    <w:rsid w:val="00094CBA"/>
    <w:rsid w:val="00113E8F"/>
    <w:rsid w:val="00172F1A"/>
    <w:rsid w:val="00184335"/>
    <w:rsid w:val="001E52EB"/>
    <w:rsid w:val="001F2821"/>
    <w:rsid w:val="0025604B"/>
    <w:rsid w:val="002A2B14"/>
    <w:rsid w:val="002F0D05"/>
    <w:rsid w:val="00320877"/>
    <w:rsid w:val="00467E8D"/>
    <w:rsid w:val="0048588F"/>
    <w:rsid w:val="004A594A"/>
    <w:rsid w:val="005325FE"/>
    <w:rsid w:val="005A2455"/>
    <w:rsid w:val="006936BC"/>
    <w:rsid w:val="007278D5"/>
    <w:rsid w:val="00771D5E"/>
    <w:rsid w:val="007A3C46"/>
    <w:rsid w:val="007B75AE"/>
    <w:rsid w:val="007F746D"/>
    <w:rsid w:val="00864AF5"/>
    <w:rsid w:val="009B4CAD"/>
    <w:rsid w:val="00AA1626"/>
    <w:rsid w:val="00AF0E76"/>
    <w:rsid w:val="00B53796"/>
    <w:rsid w:val="00B741A9"/>
    <w:rsid w:val="00BA5287"/>
    <w:rsid w:val="00BB4063"/>
    <w:rsid w:val="00E506D4"/>
    <w:rsid w:val="00E87BE2"/>
    <w:rsid w:val="00F62F06"/>
    <w:rsid w:val="00F9092D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E00F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F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433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5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E00F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F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433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ortpas.nl/apeldoo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pas.nl/apeldoor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ortpas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portpas.nl/apeldoor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B373-F646-47CE-8FA2-681286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ACCRES Apeldoorn BV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Haico</dc:creator>
  <cp:lastModifiedBy>dick</cp:lastModifiedBy>
  <cp:revision>3</cp:revision>
  <cp:lastPrinted>2013-09-18T14:24:00Z</cp:lastPrinted>
  <dcterms:created xsi:type="dcterms:W3CDTF">2013-11-25T10:49:00Z</dcterms:created>
  <dcterms:modified xsi:type="dcterms:W3CDTF">2013-12-12T09:40:00Z</dcterms:modified>
</cp:coreProperties>
</file>